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A094" w14:textId="77777777" w:rsidR="00A77961" w:rsidRPr="00CE2422" w:rsidRDefault="00A77961" w:rsidP="00A77961">
      <w:pPr>
        <w:jc w:val="center"/>
        <w:rPr>
          <w:rFonts w:ascii="Times New Roman" w:hAnsi="Times New Roman"/>
          <w:sz w:val="24"/>
          <w:szCs w:val="24"/>
        </w:rPr>
      </w:pPr>
      <w:r w:rsidRPr="00CE2422">
        <w:rPr>
          <w:rFonts w:ascii="Times New Roman" w:hAnsi="Times New Roman"/>
          <w:sz w:val="24"/>
          <w:szCs w:val="24"/>
        </w:rPr>
        <w:t>Executive Committee Minutes</w:t>
      </w:r>
    </w:p>
    <w:p w14:paraId="1BEA31F3" w14:textId="4DDB2F8E" w:rsidR="00A77961" w:rsidRPr="00CE2422" w:rsidRDefault="00A77961" w:rsidP="00A77961">
      <w:pPr>
        <w:jc w:val="center"/>
        <w:rPr>
          <w:rFonts w:ascii="Times New Roman" w:hAnsi="Times New Roman"/>
          <w:sz w:val="24"/>
          <w:szCs w:val="24"/>
        </w:rPr>
      </w:pPr>
      <w:r w:rsidRPr="00CE2422">
        <w:rPr>
          <w:rFonts w:ascii="Times New Roman" w:hAnsi="Times New Roman"/>
          <w:sz w:val="24"/>
          <w:szCs w:val="24"/>
        </w:rPr>
        <w:t>SLACK poll</w:t>
      </w:r>
      <w:r w:rsidR="00EE0EF3">
        <w:rPr>
          <w:rFonts w:ascii="Times New Roman" w:hAnsi="Times New Roman"/>
          <w:sz w:val="24"/>
          <w:szCs w:val="24"/>
        </w:rPr>
        <w:t xml:space="preserve"> (Mace)</w:t>
      </w:r>
      <w:bookmarkStart w:id="0" w:name="_GoBack"/>
      <w:bookmarkEnd w:id="0"/>
      <w:r w:rsidRPr="00CE2422">
        <w:rPr>
          <w:rFonts w:ascii="Times New Roman" w:hAnsi="Times New Roman"/>
          <w:sz w:val="24"/>
          <w:szCs w:val="24"/>
        </w:rPr>
        <w:t xml:space="preserve"> </w:t>
      </w:r>
    </w:p>
    <w:p w14:paraId="028AE523" w14:textId="77777777" w:rsidR="00A77961" w:rsidRPr="00CE2422" w:rsidRDefault="00A77961" w:rsidP="00A77961">
      <w:pPr>
        <w:jc w:val="center"/>
        <w:rPr>
          <w:rFonts w:ascii="Times New Roman" w:hAnsi="Times New Roman"/>
          <w:sz w:val="24"/>
          <w:szCs w:val="24"/>
        </w:rPr>
      </w:pPr>
      <w:r w:rsidRPr="00CE2422">
        <w:rPr>
          <w:rFonts w:ascii="Times New Roman" w:hAnsi="Times New Roman"/>
          <w:sz w:val="24"/>
          <w:szCs w:val="24"/>
        </w:rPr>
        <w:t>May 19, 2019</w:t>
      </w:r>
    </w:p>
    <w:p w14:paraId="684A3404" w14:textId="77777777" w:rsidR="004F4AC8" w:rsidRDefault="004F4AC8" w:rsidP="004F4AC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7D885E" w14:textId="77777777" w:rsidR="00CE2422" w:rsidRPr="00CE2422" w:rsidRDefault="00CE2422" w:rsidP="004F4AC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BA6C5A" w14:textId="4491AE7A" w:rsidR="000160F8" w:rsidRPr="00CE2422" w:rsidRDefault="00A77961" w:rsidP="00713E6F">
      <w:pPr>
        <w:rPr>
          <w:rFonts w:ascii="Times New Roman" w:hAnsi="Times New Roman"/>
          <w:sz w:val="24"/>
          <w:szCs w:val="24"/>
        </w:rPr>
      </w:pPr>
      <w:r w:rsidRPr="00CE2422">
        <w:rPr>
          <w:rFonts w:ascii="Times New Roman" w:hAnsi="Times New Roman"/>
          <w:sz w:val="24"/>
          <w:szCs w:val="24"/>
        </w:rPr>
        <w:t xml:space="preserve">A SLACK poll was conducted to consider approval of Regular Registry for </w:t>
      </w:r>
      <w:r w:rsidR="00A712EF" w:rsidRPr="00CE2422">
        <w:rPr>
          <w:rFonts w:ascii="Times New Roman" w:hAnsi="Times New Roman"/>
          <w:noProof/>
          <w:sz w:val="24"/>
          <w:szCs w:val="24"/>
        </w:rPr>
        <w:t xml:space="preserve">the </w:t>
      </w:r>
      <w:r w:rsidR="00CD23C7" w:rsidRPr="00CE2422">
        <w:rPr>
          <w:rFonts w:ascii="Times New Roman" w:hAnsi="Times New Roman"/>
          <w:noProof/>
          <w:sz w:val="24"/>
          <w:szCs w:val="24"/>
        </w:rPr>
        <w:t>2014</w:t>
      </w:r>
      <w:r w:rsidR="00580A6B" w:rsidRPr="00CE2422">
        <w:rPr>
          <w:rFonts w:ascii="Times New Roman" w:hAnsi="Times New Roman"/>
          <w:noProof/>
          <w:sz w:val="24"/>
          <w:szCs w:val="24"/>
        </w:rPr>
        <w:t xml:space="preserve"> </w:t>
      </w:r>
      <w:r w:rsidR="00CD23C7" w:rsidRPr="00CE2422">
        <w:rPr>
          <w:rFonts w:ascii="Times New Roman" w:hAnsi="Times New Roman"/>
          <w:noProof/>
          <w:sz w:val="24"/>
          <w:szCs w:val="24"/>
        </w:rPr>
        <w:t>sorrel gelding</w:t>
      </w:r>
      <w:r w:rsidR="00580A6B" w:rsidRPr="00CE2422">
        <w:rPr>
          <w:rFonts w:ascii="Times New Roman" w:hAnsi="Times New Roman"/>
          <w:noProof/>
          <w:sz w:val="24"/>
          <w:szCs w:val="24"/>
        </w:rPr>
        <w:t xml:space="preserve"> </w:t>
      </w:r>
      <w:r w:rsidR="00CD23C7" w:rsidRPr="00CE2422">
        <w:rPr>
          <w:rFonts w:ascii="Times New Roman" w:hAnsi="Times New Roman"/>
          <w:noProof/>
          <w:sz w:val="24"/>
          <w:szCs w:val="24"/>
        </w:rPr>
        <w:t>CHROMED OUT MY HOTROD</w:t>
      </w:r>
      <w:r w:rsidR="00580A6B" w:rsidRPr="00CE2422">
        <w:rPr>
          <w:rFonts w:ascii="Times New Roman" w:hAnsi="Times New Roman"/>
          <w:noProof/>
          <w:sz w:val="24"/>
          <w:szCs w:val="24"/>
        </w:rPr>
        <w:t>,</w:t>
      </w:r>
      <w:r w:rsidR="00786767" w:rsidRPr="00CE2422">
        <w:rPr>
          <w:rFonts w:ascii="Times New Roman" w:hAnsi="Times New Roman"/>
          <w:noProof/>
          <w:sz w:val="24"/>
          <w:szCs w:val="24"/>
        </w:rPr>
        <w:t xml:space="preserve"> by </w:t>
      </w:r>
      <w:r w:rsidR="00CD23C7" w:rsidRPr="00CE2422">
        <w:rPr>
          <w:rFonts w:ascii="Times New Roman" w:hAnsi="Times New Roman"/>
          <w:noProof/>
          <w:sz w:val="24"/>
          <w:szCs w:val="24"/>
        </w:rPr>
        <w:t>HES A COOL HOTROD</w:t>
      </w:r>
      <w:r w:rsidRPr="00CE2422">
        <w:rPr>
          <w:rFonts w:ascii="Times New Roman" w:hAnsi="Times New Roman"/>
          <w:noProof/>
          <w:sz w:val="24"/>
          <w:szCs w:val="24"/>
        </w:rPr>
        <w:t xml:space="preserve"> </w:t>
      </w:r>
      <w:r w:rsidR="00786767" w:rsidRPr="00CE2422">
        <w:rPr>
          <w:rFonts w:ascii="Times New Roman" w:hAnsi="Times New Roman"/>
          <w:noProof/>
          <w:sz w:val="24"/>
          <w:szCs w:val="24"/>
        </w:rPr>
        <w:t xml:space="preserve">and out of </w:t>
      </w:r>
      <w:r w:rsidR="00CD23C7" w:rsidRPr="00CE2422">
        <w:rPr>
          <w:rFonts w:ascii="Times New Roman" w:hAnsi="Times New Roman"/>
          <w:noProof/>
          <w:sz w:val="24"/>
          <w:szCs w:val="24"/>
        </w:rPr>
        <w:t xml:space="preserve">HUNTIN FOR HOME </w:t>
      </w:r>
      <w:r w:rsidR="00786767" w:rsidRPr="00CE2422">
        <w:rPr>
          <w:rFonts w:ascii="Times New Roman" w:hAnsi="Times New Roman"/>
          <w:noProof/>
          <w:sz w:val="24"/>
          <w:szCs w:val="24"/>
        </w:rPr>
        <w:t>(QH)</w:t>
      </w:r>
    </w:p>
    <w:p w14:paraId="67DB6593" w14:textId="77777777" w:rsidR="00FA4832" w:rsidRPr="00CE2422" w:rsidRDefault="00FA4832" w:rsidP="000160F8">
      <w:pPr>
        <w:rPr>
          <w:rFonts w:ascii="Times New Roman" w:hAnsi="Times New Roman"/>
          <w:sz w:val="24"/>
          <w:szCs w:val="24"/>
        </w:rPr>
      </w:pPr>
    </w:p>
    <w:p w14:paraId="63739EE9" w14:textId="0DC22685" w:rsidR="00CF1FFE" w:rsidRPr="00CE2422" w:rsidRDefault="00A77961" w:rsidP="00CE2422">
      <w:pPr>
        <w:ind w:left="720"/>
        <w:rPr>
          <w:rFonts w:ascii="Times New Roman" w:hAnsi="Times New Roman"/>
          <w:sz w:val="24"/>
          <w:szCs w:val="24"/>
        </w:rPr>
      </w:pPr>
      <w:r w:rsidRPr="00CE2422">
        <w:rPr>
          <w:rFonts w:ascii="Times New Roman" w:hAnsi="Times New Roman"/>
          <w:noProof/>
          <w:sz w:val="24"/>
          <w:szCs w:val="24"/>
        </w:rPr>
        <w:t xml:space="preserve">A motion by Alison Umberger, seconded by Casey West to deny registration in the Regular Registry for the </w:t>
      </w:r>
      <w:r w:rsidRPr="00CE2422">
        <w:rPr>
          <w:rFonts w:ascii="Times New Roman" w:hAnsi="Times New Roman"/>
          <w:noProof/>
          <w:sz w:val="24"/>
          <w:szCs w:val="24"/>
        </w:rPr>
        <w:t>2014 sorrel gelding CHROMED OUT MY HOTROD, by HES A COOL HOTROD and out of HUNTIN FOR HOME (QH)</w:t>
      </w:r>
      <w:r w:rsidRPr="00CE2422">
        <w:rPr>
          <w:rFonts w:ascii="Times New Roman" w:hAnsi="Times New Roman"/>
          <w:noProof/>
          <w:sz w:val="24"/>
          <w:szCs w:val="24"/>
        </w:rPr>
        <w:t>.</w:t>
      </w:r>
    </w:p>
    <w:p w14:paraId="65A44694" w14:textId="77777777" w:rsidR="001E278B" w:rsidRPr="00CE2422" w:rsidRDefault="001E278B" w:rsidP="00126FA0">
      <w:pPr>
        <w:rPr>
          <w:rFonts w:ascii="Times New Roman" w:hAnsi="Times New Roman"/>
          <w:sz w:val="24"/>
          <w:szCs w:val="24"/>
        </w:rPr>
      </w:pPr>
    </w:p>
    <w:p w14:paraId="6A349838" w14:textId="77777777" w:rsidR="00F47291" w:rsidRPr="00CE2422" w:rsidRDefault="00F47291" w:rsidP="00126200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FA13B96" w14:textId="409E5880" w:rsidR="00AC768A" w:rsidRPr="00CE2422" w:rsidRDefault="00A77961" w:rsidP="00AC768A">
      <w:pPr>
        <w:pStyle w:val="BodyText"/>
        <w:ind w:firstLine="0"/>
        <w:rPr>
          <w:rFonts w:ascii="Times New Roman" w:hAnsi="Times New Roman"/>
          <w:bCs/>
          <w:sz w:val="24"/>
          <w:szCs w:val="24"/>
        </w:rPr>
      </w:pPr>
      <w:r w:rsidRPr="00CE2422">
        <w:rPr>
          <w:rFonts w:ascii="Times New Roman" w:hAnsi="Times New Roman"/>
          <w:bCs/>
          <w:sz w:val="24"/>
          <w:szCs w:val="24"/>
        </w:rPr>
        <w:t>For the motion:</w:t>
      </w:r>
    </w:p>
    <w:p w14:paraId="44F420E6" w14:textId="77777777" w:rsidR="00A77961" w:rsidRPr="00CE2422" w:rsidRDefault="00A77961" w:rsidP="00A77961">
      <w:pPr>
        <w:ind w:left="720" w:firstLine="720"/>
        <w:rPr>
          <w:rFonts w:ascii="Times New Roman" w:hAnsi="Times New Roman"/>
          <w:sz w:val="24"/>
          <w:szCs w:val="24"/>
        </w:rPr>
      </w:pPr>
      <w:r w:rsidRPr="00CE2422">
        <w:rPr>
          <w:rFonts w:ascii="Times New Roman" w:hAnsi="Times New Roman"/>
          <w:sz w:val="24"/>
          <w:szCs w:val="24"/>
        </w:rPr>
        <w:t>Melanie Cox-Dayhuff</w:t>
      </w:r>
      <w:r w:rsidRPr="00CE2422">
        <w:rPr>
          <w:rFonts w:ascii="Times New Roman" w:hAnsi="Times New Roman"/>
          <w:sz w:val="24"/>
          <w:szCs w:val="24"/>
        </w:rPr>
        <w:tab/>
      </w:r>
      <w:r w:rsidRPr="00CE2422">
        <w:rPr>
          <w:rFonts w:ascii="Times New Roman" w:hAnsi="Times New Roman"/>
          <w:sz w:val="24"/>
          <w:szCs w:val="24"/>
        </w:rPr>
        <w:tab/>
        <w:t>Casey West</w:t>
      </w:r>
      <w:r w:rsidRPr="00CE2422">
        <w:rPr>
          <w:rFonts w:ascii="Times New Roman" w:hAnsi="Times New Roman"/>
          <w:sz w:val="24"/>
          <w:szCs w:val="24"/>
        </w:rPr>
        <w:tab/>
      </w:r>
      <w:r w:rsidRPr="00CE2422">
        <w:rPr>
          <w:rFonts w:ascii="Times New Roman" w:hAnsi="Times New Roman"/>
          <w:sz w:val="24"/>
          <w:szCs w:val="24"/>
        </w:rPr>
        <w:tab/>
        <w:t>Alison Umberger</w:t>
      </w:r>
      <w:r w:rsidRPr="00CE2422">
        <w:rPr>
          <w:rFonts w:ascii="Times New Roman" w:hAnsi="Times New Roman"/>
          <w:sz w:val="24"/>
          <w:szCs w:val="24"/>
        </w:rPr>
        <w:tab/>
      </w:r>
      <w:r w:rsidRPr="00CE2422">
        <w:rPr>
          <w:rFonts w:ascii="Times New Roman" w:hAnsi="Times New Roman"/>
          <w:sz w:val="24"/>
          <w:szCs w:val="24"/>
        </w:rPr>
        <w:tab/>
        <w:t>David Lands</w:t>
      </w:r>
      <w:r w:rsidRPr="00CE2422">
        <w:rPr>
          <w:rFonts w:ascii="Times New Roman" w:hAnsi="Times New Roman"/>
          <w:sz w:val="24"/>
          <w:szCs w:val="24"/>
        </w:rPr>
        <w:tab/>
      </w:r>
      <w:r w:rsidRPr="00CE2422">
        <w:rPr>
          <w:rFonts w:ascii="Times New Roman" w:hAnsi="Times New Roman"/>
          <w:sz w:val="24"/>
          <w:szCs w:val="24"/>
        </w:rPr>
        <w:tab/>
      </w:r>
      <w:r w:rsidRPr="00CE2422">
        <w:rPr>
          <w:rFonts w:ascii="Times New Roman" w:hAnsi="Times New Roman"/>
          <w:sz w:val="24"/>
          <w:szCs w:val="24"/>
        </w:rPr>
        <w:tab/>
        <w:t xml:space="preserve">Karen Thomas </w:t>
      </w:r>
      <w:r w:rsidRPr="00CE2422">
        <w:rPr>
          <w:rFonts w:ascii="Times New Roman" w:hAnsi="Times New Roman"/>
          <w:sz w:val="24"/>
          <w:szCs w:val="24"/>
        </w:rPr>
        <w:tab/>
        <w:t>Craig Wood</w:t>
      </w:r>
    </w:p>
    <w:p w14:paraId="73E52FAC" w14:textId="77777777" w:rsidR="00CE2422" w:rsidRDefault="00CE2422" w:rsidP="00AC768A">
      <w:pPr>
        <w:pStyle w:val="BodyText"/>
        <w:ind w:firstLine="0"/>
        <w:rPr>
          <w:rFonts w:ascii="Times New Roman" w:hAnsi="Times New Roman"/>
          <w:bCs/>
          <w:sz w:val="24"/>
          <w:szCs w:val="24"/>
        </w:rPr>
      </w:pPr>
    </w:p>
    <w:p w14:paraId="03740D0E" w14:textId="397EAB9B" w:rsidR="00A77961" w:rsidRDefault="00A77961" w:rsidP="00AC768A">
      <w:pPr>
        <w:pStyle w:val="BodyText"/>
        <w:ind w:firstLine="0"/>
        <w:rPr>
          <w:rFonts w:ascii="Times New Roman" w:hAnsi="Times New Roman"/>
          <w:bCs/>
          <w:sz w:val="24"/>
          <w:szCs w:val="24"/>
        </w:rPr>
      </w:pPr>
      <w:r w:rsidRPr="00CE2422">
        <w:rPr>
          <w:rFonts w:ascii="Times New Roman" w:hAnsi="Times New Roman"/>
          <w:bCs/>
          <w:sz w:val="24"/>
          <w:szCs w:val="24"/>
        </w:rPr>
        <w:t>Against the motion:</w:t>
      </w:r>
    </w:p>
    <w:p w14:paraId="2651A5B3" w14:textId="77777777" w:rsidR="00EE0EF3" w:rsidRDefault="00EE0EF3" w:rsidP="00AC768A">
      <w:pPr>
        <w:pStyle w:val="BodyText"/>
        <w:ind w:firstLine="0"/>
        <w:rPr>
          <w:rFonts w:ascii="Times New Roman" w:hAnsi="Times New Roman"/>
          <w:bCs/>
          <w:sz w:val="24"/>
          <w:szCs w:val="24"/>
        </w:rPr>
      </w:pPr>
    </w:p>
    <w:p w14:paraId="254E955D" w14:textId="77777777" w:rsidR="00EE0EF3" w:rsidRDefault="00EE0EF3" w:rsidP="00AC768A">
      <w:pPr>
        <w:pStyle w:val="BodyText"/>
        <w:ind w:firstLine="0"/>
        <w:rPr>
          <w:rFonts w:ascii="Times New Roman" w:hAnsi="Times New Roman"/>
          <w:bCs/>
          <w:sz w:val="24"/>
          <w:szCs w:val="24"/>
        </w:rPr>
      </w:pPr>
    </w:p>
    <w:p w14:paraId="52C4DDFF" w14:textId="65857396" w:rsidR="00EE0EF3" w:rsidRPr="00CE2422" w:rsidRDefault="00EE0EF3" w:rsidP="00AC768A">
      <w:pPr>
        <w:pStyle w:val="BodyTex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carried.</w:t>
      </w:r>
    </w:p>
    <w:p w14:paraId="16258C29" w14:textId="77777777" w:rsidR="00A77961" w:rsidRPr="00CE2422" w:rsidRDefault="00A77961" w:rsidP="00AC768A">
      <w:pPr>
        <w:pStyle w:val="BodyText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4B8A2150" w14:textId="77777777" w:rsidR="00A77961" w:rsidRPr="00CE2422" w:rsidRDefault="00A77961" w:rsidP="00AC768A">
      <w:pPr>
        <w:pStyle w:val="BodyText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0D2CE942" w14:textId="77777777" w:rsidR="00A77961" w:rsidRPr="00CE2422" w:rsidRDefault="00A77961" w:rsidP="00AC768A">
      <w:pPr>
        <w:pStyle w:val="BodyText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1777D22B" w14:textId="491C5A87" w:rsidR="00E1692C" w:rsidRPr="00CE2422" w:rsidRDefault="00E1692C">
      <w:pPr>
        <w:rPr>
          <w:rFonts w:ascii="Times New Roman" w:hAnsi="Times New Roman"/>
          <w:sz w:val="24"/>
          <w:szCs w:val="24"/>
        </w:rPr>
      </w:pPr>
    </w:p>
    <w:p w14:paraId="216223A6" w14:textId="1A085CC2" w:rsidR="00E11F6D" w:rsidRPr="00CE2422" w:rsidRDefault="00E11F6D">
      <w:pPr>
        <w:rPr>
          <w:rFonts w:ascii="Times New Roman" w:hAnsi="Times New Roman"/>
        </w:rPr>
      </w:pPr>
    </w:p>
    <w:sectPr w:rsidR="00E11F6D" w:rsidRPr="00CE2422" w:rsidSect="00F37651"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EED50" w14:textId="77777777" w:rsidR="00580A6B" w:rsidRDefault="00580A6B">
      <w:r>
        <w:separator/>
      </w:r>
    </w:p>
    <w:p w14:paraId="13A2BDDA" w14:textId="77777777" w:rsidR="00580A6B" w:rsidRDefault="00580A6B"/>
  </w:endnote>
  <w:endnote w:type="continuationSeparator" w:id="0">
    <w:p w14:paraId="4C7D2548" w14:textId="77777777" w:rsidR="00580A6B" w:rsidRDefault="00580A6B">
      <w:r>
        <w:continuationSeparator/>
      </w:r>
    </w:p>
    <w:p w14:paraId="780C1BA9" w14:textId="77777777" w:rsidR="00580A6B" w:rsidRDefault="00580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D1C6E" w14:textId="77777777" w:rsidR="00580A6B" w:rsidRDefault="00580A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6889E80" w14:textId="77777777" w:rsidR="00580A6B" w:rsidRDefault="00580A6B">
    <w:pPr>
      <w:pStyle w:val="Footer"/>
    </w:pPr>
  </w:p>
  <w:p w14:paraId="423555C3" w14:textId="77777777" w:rsidR="00580A6B" w:rsidRDefault="00580A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BE0B" w14:textId="77777777" w:rsidR="00580A6B" w:rsidRDefault="00580A6B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0E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5A98CB" w14:textId="77777777" w:rsidR="00580A6B" w:rsidRDefault="00580A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463C" w14:textId="77777777" w:rsidR="00580A6B" w:rsidRDefault="00580A6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8C04" w14:textId="77777777" w:rsidR="00580A6B" w:rsidRDefault="00580A6B">
      <w:r>
        <w:separator/>
      </w:r>
    </w:p>
    <w:p w14:paraId="5DF671D5" w14:textId="77777777" w:rsidR="00580A6B" w:rsidRDefault="00580A6B"/>
  </w:footnote>
  <w:footnote w:type="continuationSeparator" w:id="0">
    <w:p w14:paraId="2984DD5C" w14:textId="77777777" w:rsidR="00580A6B" w:rsidRDefault="00580A6B">
      <w:r>
        <w:continuationSeparator/>
      </w:r>
    </w:p>
    <w:p w14:paraId="692CCD8A" w14:textId="77777777" w:rsidR="00580A6B" w:rsidRDefault="00580A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5C1"/>
    <w:multiLevelType w:val="multilevel"/>
    <w:tmpl w:val="C72E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A8D786E"/>
    <w:multiLevelType w:val="hybridMultilevel"/>
    <w:tmpl w:val="55C27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3B0724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56067"/>
    <w:multiLevelType w:val="hybridMultilevel"/>
    <w:tmpl w:val="041E2F6C"/>
    <w:lvl w:ilvl="0" w:tplc="EF1A711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D8C"/>
    <w:multiLevelType w:val="hybridMultilevel"/>
    <w:tmpl w:val="797C0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65"/>
    <w:multiLevelType w:val="hybridMultilevel"/>
    <w:tmpl w:val="5270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7665"/>
    <w:multiLevelType w:val="hybridMultilevel"/>
    <w:tmpl w:val="BA0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3FE"/>
    <w:multiLevelType w:val="hybridMultilevel"/>
    <w:tmpl w:val="351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15B61"/>
    <w:multiLevelType w:val="multilevel"/>
    <w:tmpl w:val="C72E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BEF10B2"/>
    <w:multiLevelType w:val="hybridMultilevel"/>
    <w:tmpl w:val="5E8A5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E3FFF"/>
    <w:multiLevelType w:val="hybridMultilevel"/>
    <w:tmpl w:val="AB6C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62816"/>
    <w:multiLevelType w:val="hybridMultilevel"/>
    <w:tmpl w:val="046E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13745"/>
    <w:multiLevelType w:val="hybridMultilevel"/>
    <w:tmpl w:val="35E601B2"/>
    <w:lvl w:ilvl="0" w:tplc="C1D8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C32B6"/>
    <w:multiLevelType w:val="hybridMultilevel"/>
    <w:tmpl w:val="92BCD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75D77"/>
    <w:multiLevelType w:val="multilevel"/>
    <w:tmpl w:val="C72E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699E202C"/>
    <w:multiLevelType w:val="hybridMultilevel"/>
    <w:tmpl w:val="F34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D428C"/>
    <w:multiLevelType w:val="hybridMultilevel"/>
    <w:tmpl w:val="FE1E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7"/>
    <w:rsid w:val="000160F8"/>
    <w:rsid w:val="00073956"/>
    <w:rsid w:val="00091D23"/>
    <w:rsid w:val="00092DEC"/>
    <w:rsid w:val="00094C38"/>
    <w:rsid w:val="000D07C2"/>
    <w:rsid w:val="000D4049"/>
    <w:rsid w:val="00114354"/>
    <w:rsid w:val="00122CB6"/>
    <w:rsid w:val="00126200"/>
    <w:rsid w:val="0012625A"/>
    <w:rsid w:val="00126FA0"/>
    <w:rsid w:val="00164F69"/>
    <w:rsid w:val="00165B9D"/>
    <w:rsid w:val="001707EF"/>
    <w:rsid w:val="001B7C05"/>
    <w:rsid w:val="001E278B"/>
    <w:rsid w:val="001E39E5"/>
    <w:rsid w:val="002112C1"/>
    <w:rsid w:val="00242513"/>
    <w:rsid w:val="00262FAE"/>
    <w:rsid w:val="002720B4"/>
    <w:rsid w:val="00273A54"/>
    <w:rsid w:val="00293DAA"/>
    <w:rsid w:val="002C641E"/>
    <w:rsid w:val="002E1344"/>
    <w:rsid w:val="00345853"/>
    <w:rsid w:val="00357DEB"/>
    <w:rsid w:val="00392B78"/>
    <w:rsid w:val="003A178A"/>
    <w:rsid w:val="003C67A6"/>
    <w:rsid w:val="003D029E"/>
    <w:rsid w:val="003D56DC"/>
    <w:rsid w:val="003E75C5"/>
    <w:rsid w:val="0041671C"/>
    <w:rsid w:val="00420F69"/>
    <w:rsid w:val="00443CC5"/>
    <w:rsid w:val="00444D68"/>
    <w:rsid w:val="0044547C"/>
    <w:rsid w:val="00460B31"/>
    <w:rsid w:val="004A7EB7"/>
    <w:rsid w:val="004B2FAD"/>
    <w:rsid w:val="004D7625"/>
    <w:rsid w:val="004F4AC8"/>
    <w:rsid w:val="0050010B"/>
    <w:rsid w:val="00523840"/>
    <w:rsid w:val="005673B8"/>
    <w:rsid w:val="00580A6B"/>
    <w:rsid w:val="005C7295"/>
    <w:rsid w:val="005D020F"/>
    <w:rsid w:val="00634AF4"/>
    <w:rsid w:val="00634FF6"/>
    <w:rsid w:val="0068246A"/>
    <w:rsid w:val="006A3066"/>
    <w:rsid w:val="006D53B2"/>
    <w:rsid w:val="006E120D"/>
    <w:rsid w:val="00713E6F"/>
    <w:rsid w:val="00720DF0"/>
    <w:rsid w:val="00776778"/>
    <w:rsid w:val="00786767"/>
    <w:rsid w:val="007969D8"/>
    <w:rsid w:val="007A3DAB"/>
    <w:rsid w:val="007C3D4B"/>
    <w:rsid w:val="007D2A06"/>
    <w:rsid w:val="00844763"/>
    <w:rsid w:val="008576AE"/>
    <w:rsid w:val="00860865"/>
    <w:rsid w:val="00864645"/>
    <w:rsid w:val="00892053"/>
    <w:rsid w:val="00892D11"/>
    <w:rsid w:val="008D7FFB"/>
    <w:rsid w:val="008E2B31"/>
    <w:rsid w:val="008F0B75"/>
    <w:rsid w:val="00987706"/>
    <w:rsid w:val="009D6A7E"/>
    <w:rsid w:val="009E4895"/>
    <w:rsid w:val="00A15607"/>
    <w:rsid w:val="00A3100F"/>
    <w:rsid w:val="00A579B9"/>
    <w:rsid w:val="00A712EF"/>
    <w:rsid w:val="00A77961"/>
    <w:rsid w:val="00A8057C"/>
    <w:rsid w:val="00A858B6"/>
    <w:rsid w:val="00A941BB"/>
    <w:rsid w:val="00AA04BE"/>
    <w:rsid w:val="00AC768A"/>
    <w:rsid w:val="00AD33B4"/>
    <w:rsid w:val="00B27C1C"/>
    <w:rsid w:val="00B4744E"/>
    <w:rsid w:val="00BA758A"/>
    <w:rsid w:val="00BB3724"/>
    <w:rsid w:val="00C35970"/>
    <w:rsid w:val="00C6079D"/>
    <w:rsid w:val="00C64380"/>
    <w:rsid w:val="00CA5F0D"/>
    <w:rsid w:val="00CC4447"/>
    <w:rsid w:val="00CD23C7"/>
    <w:rsid w:val="00CE2422"/>
    <w:rsid w:val="00CE31BD"/>
    <w:rsid w:val="00CF1FFE"/>
    <w:rsid w:val="00D16D48"/>
    <w:rsid w:val="00D33F1D"/>
    <w:rsid w:val="00D42805"/>
    <w:rsid w:val="00D44AAE"/>
    <w:rsid w:val="00D8177A"/>
    <w:rsid w:val="00DB2C35"/>
    <w:rsid w:val="00DB7ABC"/>
    <w:rsid w:val="00DC45B0"/>
    <w:rsid w:val="00DD081E"/>
    <w:rsid w:val="00E11F6D"/>
    <w:rsid w:val="00E1692C"/>
    <w:rsid w:val="00E402F4"/>
    <w:rsid w:val="00E41A60"/>
    <w:rsid w:val="00E8636B"/>
    <w:rsid w:val="00EC547B"/>
    <w:rsid w:val="00EE0EF3"/>
    <w:rsid w:val="00F2533F"/>
    <w:rsid w:val="00F358EA"/>
    <w:rsid w:val="00F37651"/>
    <w:rsid w:val="00F47291"/>
    <w:rsid w:val="00F5584C"/>
    <w:rsid w:val="00F65A07"/>
    <w:rsid w:val="00F665C2"/>
    <w:rsid w:val="00F771C3"/>
    <w:rsid w:val="00FA4832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uiPriority w:val="99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4F4AC8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NoSpacing">
    <w:name w:val="No Spacing"/>
    <w:uiPriority w:val="1"/>
    <w:qFormat/>
    <w:rsid w:val="00DD08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E7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E75C5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E75C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E75C5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C76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05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05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uiPriority w:val="99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4F4AC8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NoSpacing">
    <w:name w:val="No Spacing"/>
    <w:uiPriority w:val="1"/>
    <w:qFormat/>
    <w:rsid w:val="00DD08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E7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E75C5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E75C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E75C5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C76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05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05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730\AppData\Roaming\Microsoft\Templates\MS_Elegant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MS_ElegantMemo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Julie Haney</dc:creator>
  <cp:lastModifiedBy>Cindy Grier</cp:lastModifiedBy>
  <cp:revision>3</cp:revision>
  <cp:lastPrinted>2018-08-02T19:23:00Z</cp:lastPrinted>
  <dcterms:created xsi:type="dcterms:W3CDTF">2019-05-28T14:46:00Z</dcterms:created>
  <dcterms:modified xsi:type="dcterms:W3CDTF">2019-05-28T15:22:00Z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